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2-39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Миллиметовой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Эльмире </w:t>
      </w:r>
      <w:r>
        <w:rPr>
          <w:rFonts w:ascii="Times New Roman" w:eastAsia="Times New Roman" w:hAnsi="Times New Roman" w:cs="Times New Roman"/>
          <w:sz w:val="26"/>
          <w:szCs w:val="26"/>
        </w:rPr>
        <w:t>Ринатовне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Миллиметовой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Эльмире </w:t>
      </w:r>
      <w:r>
        <w:rPr>
          <w:rFonts w:ascii="Times New Roman" w:eastAsia="Times New Roman" w:hAnsi="Times New Roman" w:cs="Times New Roman"/>
          <w:sz w:val="26"/>
          <w:szCs w:val="26"/>
        </w:rPr>
        <w:t>Ринатовне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Миллиметовой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Эльмиры </w:t>
      </w:r>
      <w:r>
        <w:rPr>
          <w:rFonts w:ascii="Times New Roman" w:eastAsia="Times New Roman" w:hAnsi="Times New Roman" w:cs="Times New Roman"/>
          <w:sz w:val="26"/>
          <w:szCs w:val="26"/>
        </w:rPr>
        <w:t>Ринатовны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5 524 рубля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Миллиметовой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Эльмиры </w:t>
      </w:r>
      <w:r>
        <w:rPr>
          <w:rFonts w:ascii="Times New Roman" w:eastAsia="Times New Roman" w:hAnsi="Times New Roman" w:cs="Times New Roman"/>
          <w:sz w:val="26"/>
          <w:szCs w:val="26"/>
        </w:rPr>
        <w:t>Ринатовны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2-39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